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DA6A" w14:textId="77777777" w:rsidR="00694E76" w:rsidRPr="00122DC8" w:rsidRDefault="00694E76" w:rsidP="00694E76">
      <w:pPr>
        <w:spacing w:line="6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輔仁大學商業管理學士學位學程</w:t>
      </w:r>
    </w:p>
    <w:p w14:paraId="5EA70C04" w14:textId="0110F0EB" w:rsidR="005D13F7" w:rsidRDefault="00552795" w:rsidP="00694E76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第</w:t>
      </w:r>
      <w:r w:rsidR="00724FA1">
        <w:rPr>
          <w:rFonts w:ascii="標楷體" w:eastAsia="標楷體" w:hAnsi="標楷體" w:hint="eastAsia"/>
          <w:sz w:val="36"/>
        </w:rPr>
        <w:t>○</w:t>
      </w:r>
      <w:r w:rsidR="00694E76">
        <w:rPr>
          <w:rFonts w:eastAsia="標楷體" w:hint="eastAsia"/>
          <w:sz w:val="36"/>
        </w:rPr>
        <w:t>屆</w:t>
      </w:r>
      <w:r w:rsidR="00694E76" w:rsidRPr="00122DC8">
        <w:rPr>
          <w:rFonts w:eastAsia="標楷體"/>
          <w:sz w:val="36"/>
        </w:rPr>
        <w:t>「</w:t>
      </w:r>
      <w:r w:rsidR="00694E76">
        <w:rPr>
          <w:rFonts w:eastAsia="標楷體" w:hint="eastAsia"/>
          <w:sz w:val="36"/>
        </w:rPr>
        <w:t>商管專題</w:t>
      </w:r>
      <w:r w:rsidR="00694E76" w:rsidRPr="00122DC8">
        <w:rPr>
          <w:rFonts w:eastAsia="標楷體"/>
          <w:sz w:val="36"/>
        </w:rPr>
        <w:t>」</w:t>
      </w:r>
      <w:r w:rsidR="00694E76">
        <w:rPr>
          <w:rFonts w:eastAsia="標楷體" w:hint="eastAsia"/>
          <w:sz w:val="36"/>
        </w:rPr>
        <w:t>題目與摘要</w:t>
      </w:r>
    </w:p>
    <w:p w14:paraId="4984EACA" w14:textId="77777777" w:rsidR="00694E76" w:rsidRDefault="00694E76" w:rsidP="00694E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94E76" w:rsidRPr="00694E76" w14:paraId="20EFDA7C" w14:textId="77777777" w:rsidTr="00552795">
        <w:tc>
          <w:tcPr>
            <w:tcW w:w="1555" w:type="dxa"/>
            <w:vAlign w:val="center"/>
          </w:tcPr>
          <w:p w14:paraId="0B303275" w14:textId="77777777" w:rsidR="00694E76" w:rsidRPr="00694E76" w:rsidRDefault="00694E76" w:rsidP="00694E76">
            <w:pPr>
              <w:spacing w:line="360" w:lineRule="auto"/>
              <w:jc w:val="center"/>
              <w:rPr>
                <w:rFonts w:eastAsia="標楷體"/>
              </w:rPr>
            </w:pPr>
            <w:r w:rsidRPr="00694E76">
              <w:rPr>
                <w:rFonts w:eastAsia="標楷體"/>
              </w:rPr>
              <w:t>題目</w:t>
            </w:r>
          </w:p>
        </w:tc>
        <w:tc>
          <w:tcPr>
            <w:tcW w:w="6741" w:type="dxa"/>
            <w:vAlign w:val="center"/>
          </w:tcPr>
          <w:p w14:paraId="530C7BA2" w14:textId="7AE53960" w:rsidR="00694E76" w:rsidRPr="00694E76" w:rsidRDefault="00694E76" w:rsidP="00CA3C9E">
            <w:pPr>
              <w:spacing w:line="276" w:lineRule="auto"/>
              <w:rPr>
                <w:rFonts w:eastAsia="標楷體"/>
              </w:rPr>
            </w:pPr>
          </w:p>
        </w:tc>
      </w:tr>
      <w:tr w:rsidR="00694E76" w:rsidRPr="00694E76" w14:paraId="2AEEAF42" w14:textId="77777777" w:rsidTr="00552795">
        <w:tc>
          <w:tcPr>
            <w:tcW w:w="1555" w:type="dxa"/>
          </w:tcPr>
          <w:p w14:paraId="2C9D785A" w14:textId="77777777" w:rsidR="00694E76" w:rsidRPr="00694E76" w:rsidRDefault="00694E76" w:rsidP="00694E76">
            <w:pPr>
              <w:spacing w:line="360" w:lineRule="auto"/>
              <w:jc w:val="center"/>
              <w:rPr>
                <w:rFonts w:eastAsia="標楷體"/>
              </w:rPr>
            </w:pPr>
            <w:r w:rsidRPr="00694E76">
              <w:rPr>
                <w:rFonts w:eastAsia="標楷體"/>
              </w:rPr>
              <w:t>指導老師</w:t>
            </w:r>
          </w:p>
        </w:tc>
        <w:tc>
          <w:tcPr>
            <w:tcW w:w="6741" w:type="dxa"/>
            <w:vAlign w:val="center"/>
          </w:tcPr>
          <w:p w14:paraId="301EDC1A" w14:textId="46D70F89" w:rsidR="00694E76" w:rsidRPr="00694E76" w:rsidRDefault="00694E76" w:rsidP="00552795">
            <w:pPr>
              <w:spacing w:line="276" w:lineRule="auto"/>
              <w:rPr>
                <w:rFonts w:eastAsia="標楷體"/>
              </w:rPr>
            </w:pPr>
          </w:p>
        </w:tc>
      </w:tr>
      <w:tr w:rsidR="00694E76" w:rsidRPr="00694E76" w14:paraId="6A9F36C5" w14:textId="77777777" w:rsidTr="00552795">
        <w:tc>
          <w:tcPr>
            <w:tcW w:w="1555" w:type="dxa"/>
          </w:tcPr>
          <w:p w14:paraId="21C63A57" w14:textId="77777777" w:rsidR="00694E76" w:rsidRPr="00694E76" w:rsidRDefault="00694E76" w:rsidP="00694E76">
            <w:pPr>
              <w:spacing w:line="360" w:lineRule="auto"/>
              <w:jc w:val="center"/>
              <w:rPr>
                <w:rFonts w:eastAsia="標楷體"/>
              </w:rPr>
            </w:pPr>
            <w:r w:rsidRPr="00694E76">
              <w:rPr>
                <w:rFonts w:eastAsia="標楷體"/>
              </w:rPr>
              <w:t>組長</w:t>
            </w:r>
            <w:r w:rsidRPr="00694E76">
              <w:rPr>
                <w:rFonts w:eastAsia="標楷體"/>
              </w:rPr>
              <w:t>email</w:t>
            </w:r>
          </w:p>
        </w:tc>
        <w:tc>
          <w:tcPr>
            <w:tcW w:w="6741" w:type="dxa"/>
            <w:vAlign w:val="center"/>
          </w:tcPr>
          <w:p w14:paraId="4CB8DA65" w14:textId="17F41CE9" w:rsidR="00694E76" w:rsidRPr="00694E76" w:rsidRDefault="00694E76" w:rsidP="00552795">
            <w:pPr>
              <w:spacing w:line="276" w:lineRule="auto"/>
              <w:rPr>
                <w:rFonts w:eastAsia="標楷體"/>
              </w:rPr>
            </w:pPr>
          </w:p>
        </w:tc>
      </w:tr>
      <w:tr w:rsidR="00694E76" w:rsidRPr="00694E76" w14:paraId="6C85DAA2" w14:textId="77777777" w:rsidTr="00552795">
        <w:tc>
          <w:tcPr>
            <w:tcW w:w="1555" w:type="dxa"/>
          </w:tcPr>
          <w:p w14:paraId="79051AD9" w14:textId="77777777" w:rsidR="00694E76" w:rsidRPr="00694E76" w:rsidRDefault="00694E76" w:rsidP="00694E76">
            <w:pPr>
              <w:spacing w:line="360" w:lineRule="auto"/>
              <w:jc w:val="center"/>
              <w:rPr>
                <w:rFonts w:eastAsia="標楷體"/>
              </w:rPr>
            </w:pPr>
            <w:r w:rsidRPr="00694E76">
              <w:rPr>
                <w:rFonts w:eastAsia="標楷體"/>
              </w:rPr>
              <w:t>副組長</w:t>
            </w:r>
            <w:r w:rsidRPr="00694E76">
              <w:rPr>
                <w:rFonts w:eastAsia="標楷體"/>
              </w:rPr>
              <w:t>email</w:t>
            </w:r>
          </w:p>
        </w:tc>
        <w:tc>
          <w:tcPr>
            <w:tcW w:w="6741" w:type="dxa"/>
            <w:vAlign w:val="center"/>
          </w:tcPr>
          <w:p w14:paraId="53E3FDA1" w14:textId="0B05DC68" w:rsidR="00694E76" w:rsidRPr="00694E76" w:rsidRDefault="00694E76" w:rsidP="00552795">
            <w:pPr>
              <w:spacing w:line="276" w:lineRule="auto"/>
              <w:rPr>
                <w:rFonts w:eastAsia="標楷體"/>
              </w:rPr>
            </w:pPr>
          </w:p>
        </w:tc>
      </w:tr>
      <w:tr w:rsidR="00552795" w:rsidRPr="00694E76" w14:paraId="5E11B476" w14:textId="77777777" w:rsidTr="00552795">
        <w:tc>
          <w:tcPr>
            <w:tcW w:w="1555" w:type="dxa"/>
          </w:tcPr>
          <w:p w14:paraId="66216E30" w14:textId="77777777" w:rsidR="00552795" w:rsidRPr="00694E76" w:rsidRDefault="00552795" w:rsidP="00694E7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專題類型</w:t>
            </w:r>
          </w:p>
        </w:tc>
        <w:tc>
          <w:tcPr>
            <w:tcW w:w="6741" w:type="dxa"/>
            <w:vAlign w:val="center"/>
          </w:tcPr>
          <w:p w14:paraId="2B8D12A9" w14:textId="1FFF15CD" w:rsidR="00552795" w:rsidRPr="00694E76" w:rsidRDefault="00552795" w:rsidP="0055279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24FA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創業組</w:t>
            </w:r>
            <w:r>
              <w:rPr>
                <w:rFonts w:eastAsia="標楷體" w:hint="eastAsia"/>
              </w:rPr>
              <w:t xml:space="preserve">  (  ) </w:t>
            </w:r>
            <w:r>
              <w:rPr>
                <w:rFonts w:eastAsia="標楷體" w:hint="eastAsia"/>
              </w:rPr>
              <w:t>研究組</w:t>
            </w:r>
            <w:r>
              <w:rPr>
                <w:rFonts w:eastAsia="標楷體" w:hint="eastAsia"/>
              </w:rPr>
              <w:t xml:space="preserve">    </w:t>
            </w:r>
            <w:r w:rsidRPr="00552795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552795">
              <w:rPr>
                <w:rFonts w:eastAsia="標楷體" w:hint="eastAsia"/>
                <w:color w:val="767171" w:themeColor="background2" w:themeShade="80"/>
              </w:rPr>
              <w:t>請於所屬類別前方打</w:t>
            </w:r>
            <w:proofErr w:type="gramStart"/>
            <w:r w:rsidRPr="00552795">
              <w:rPr>
                <w:rFonts w:eastAsia="標楷體"/>
                <w:color w:val="767171" w:themeColor="background2" w:themeShade="80"/>
              </w:rPr>
              <w:t>’</w:t>
            </w:r>
            <w:proofErr w:type="gramEnd"/>
            <w:r w:rsidRPr="00552795">
              <w:rPr>
                <w:rFonts w:eastAsia="標楷體" w:hint="eastAsia"/>
                <w:color w:val="767171" w:themeColor="background2" w:themeShade="80"/>
              </w:rPr>
              <w:t>V</w:t>
            </w:r>
            <w:proofErr w:type="gramStart"/>
            <w:r w:rsidRPr="00552795">
              <w:rPr>
                <w:rFonts w:eastAsia="標楷體"/>
                <w:color w:val="767171" w:themeColor="background2" w:themeShade="80"/>
              </w:rPr>
              <w:t>’</w:t>
            </w:r>
            <w:proofErr w:type="gramEnd"/>
            <w:r w:rsidRPr="0055279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694E76" w:rsidRPr="00694E76" w14:paraId="379B6908" w14:textId="77777777" w:rsidTr="00694E76">
        <w:tc>
          <w:tcPr>
            <w:tcW w:w="8296" w:type="dxa"/>
            <w:gridSpan w:val="2"/>
            <w:vAlign w:val="center"/>
          </w:tcPr>
          <w:p w14:paraId="6844EF40" w14:textId="77777777" w:rsidR="00694E76" w:rsidRPr="00694E76" w:rsidRDefault="00694E76" w:rsidP="00694E76">
            <w:pPr>
              <w:spacing w:line="276" w:lineRule="auto"/>
              <w:jc w:val="center"/>
              <w:rPr>
                <w:rFonts w:eastAsia="標楷體"/>
                <w:color w:val="7F7F7F" w:themeColor="text1" w:themeTint="80"/>
              </w:rPr>
            </w:pPr>
            <w:r w:rsidRPr="00694E76">
              <w:rPr>
                <w:rFonts w:eastAsia="標楷體"/>
              </w:rPr>
              <w:t>摘要</w:t>
            </w:r>
            <w:r>
              <w:rPr>
                <w:rFonts w:eastAsia="標楷體" w:hint="eastAsia"/>
              </w:rPr>
              <w:t xml:space="preserve"> </w:t>
            </w:r>
            <w:r w:rsidRPr="00694E76">
              <w:rPr>
                <w:rFonts w:eastAsia="標楷體" w:hint="eastAsia"/>
                <w:color w:val="7F7F7F" w:themeColor="text1" w:themeTint="80"/>
              </w:rPr>
              <w:t>(</w:t>
            </w:r>
            <w:r w:rsidRPr="00694E76">
              <w:rPr>
                <w:rFonts w:eastAsia="標楷體" w:hint="eastAsia"/>
                <w:color w:val="7F7F7F" w:themeColor="text1" w:themeTint="80"/>
              </w:rPr>
              <w:t>請於</w:t>
            </w:r>
            <w:r w:rsidRPr="00694E76">
              <w:rPr>
                <w:rFonts w:eastAsia="標楷體" w:hint="eastAsia"/>
                <w:color w:val="7F7F7F" w:themeColor="text1" w:themeTint="80"/>
              </w:rPr>
              <w:t>2</w:t>
            </w:r>
            <w:r w:rsidRPr="00694E76">
              <w:rPr>
                <w:rFonts w:eastAsia="標楷體"/>
                <w:color w:val="7F7F7F" w:themeColor="text1" w:themeTint="80"/>
              </w:rPr>
              <w:t>00</w:t>
            </w:r>
            <w:r w:rsidRPr="00694E76">
              <w:rPr>
                <w:rFonts w:eastAsia="標楷體" w:hint="eastAsia"/>
                <w:color w:val="7F7F7F" w:themeColor="text1" w:themeTint="80"/>
              </w:rPr>
              <w:t>字以內說明專題內容</w:t>
            </w:r>
            <w:r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694E76" w:rsidRPr="00694E76" w14:paraId="1FF3FFEE" w14:textId="77777777" w:rsidTr="006876EA">
        <w:tc>
          <w:tcPr>
            <w:tcW w:w="8296" w:type="dxa"/>
            <w:gridSpan w:val="2"/>
          </w:tcPr>
          <w:p w14:paraId="789AE763" w14:textId="2B2989D6" w:rsidR="00694E76" w:rsidRDefault="00EC0255" w:rsidP="00724FA1">
            <w:pPr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69ABBB2C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7C386AB6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1B62BF41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364FF343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3434123B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4CAC2073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0265AC67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1193AFFB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69D2EB61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5B9CC5BF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285B249A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  <w:p w14:paraId="4B97F738" w14:textId="77777777" w:rsidR="00694E76" w:rsidRDefault="00694E76" w:rsidP="00CA3C9E">
            <w:pPr>
              <w:spacing w:line="276" w:lineRule="auto"/>
              <w:rPr>
                <w:rFonts w:eastAsia="標楷體"/>
              </w:rPr>
            </w:pPr>
          </w:p>
        </w:tc>
      </w:tr>
      <w:tr w:rsidR="00552795" w:rsidRPr="00694E76" w14:paraId="252D1FF0" w14:textId="77777777" w:rsidTr="00552795">
        <w:tc>
          <w:tcPr>
            <w:tcW w:w="8296" w:type="dxa"/>
            <w:gridSpan w:val="2"/>
            <w:vAlign w:val="center"/>
          </w:tcPr>
          <w:p w14:paraId="6EAE061B" w14:textId="68E872BF" w:rsidR="00552795" w:rsidRPr="00552795" w:rsidRDefault="00552795" w:rsidP="00552795">
            <w:pPr>
              <w:spacing w:line="276" w:lineRule="auto"/>
              <w:rPr>
                <w:rFonts w:eastAsia="標楷體"/>
                <w:color w:val="AEAAAA" w:themeColor="background2" w:themeShade="BF"/>
              </w:rPr>
            </w:pPr>
            <w:r>
              <w:rPr>
                <w:rFonts w:eastAsia="標楷體" w:hint="eastAsia"/>
              </w:rPr>
              <w:t>關鍵字</w:t>
            </w:r>
            <w:r w:rsidR="00724FA1">
              <w:rPr>
                <w:rFonts w:eastAsia="標楷體" w:hint="eastAsia"/>
              </w:rPr>
              <w:t>：</w:t>
            </w:r>
            <w:r w:rsidR="00DF49E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  <w:color w:val="AEAAAA" w:themeColor="background2" w:themeShade="BF"/>
              </w:rPr>
              <w:t>(</w:t>
            </w:r>
            <w:r>
              <w:rPr>
                <w:rFonts w:eastAsia="標楷體" w:hint="eastAsia"/>
                <w:color w:val="AEAAAA" w:themeColor="background2" w:themeShade="BF"/>
              </w:rPr>
              <w:t>五至七個</w:t>
            </w:r>
            <w:r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692ADD" w:rsidRPr="00694E76" w14:paraId="59B33E26" w14:textId="77777777" w:rsidTr="00552795">
        <w:tc>
          <w:tcPr>
            <w:tcW w:w="8296" w:type="dxa"/>
            <w:gridSpan w:val="2"/>
            <w:vAlign w:val="center"/>
          </w:tcPr>
          <w:p w14:paraId="4F2F03D7" w14:textId="3886EC71" w:rsidR="00692ADD" w:rsidRDefault="00692ADD" w:rsidP="00552795">
            <w:pPr>
              <w:spacing w:line="276" w:lineRule="auto"/>
              <w:rPr>
                <w:rFonts w:eastAsia="標楷體"/>
              </w:rPr>
            </w:pPr>
          </w:p>
        </w:tc>
      </w:tr>
    </w:tbl>
    <w:p w14:paraId="4C6418FC" w14:textId="77777777" w:rsidR="00694E76" w:rsidRPr="00DF49E6" w:rsidRDefault="00694E76" w:rsidP="00694E76">
      <w:pPr>
        <w:jc w:val="center"/>
      </w:pPr>
    </w:p>
    <w:sectPr w:rsidR="00694E76" w:rsidRPr="00DF49E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76B" w14:textId="77777777" w:rsidR="002C7A80" w:rsidRDefault="002C7A80" w:rsidP="00694E76">
      <w:r>
        <w:separator/>
      </w:r>
    </w:p>
  </w:endnote>
  <w:endnote w:type="continuationSeparator" w:id="0">
    <w:p w14:paraId="766DE6F0" w14:textId="77777777" w:rsidR="002C7A80" w:rsidRDefault="002C7A80" w:rsidP="006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0F03" w14:textId="77777777" w:rsidR="002C7A80" w:rsidRDefault="002C7A80" w:rsidP="00694E76">
      <w:r>
        <w:separator/>
      </w:r>
    </w:p>
  </w:footnote>
  <w:footnote w:type="continuationSeparator" w:id="0">
    <w:p w14:paraId="01565761" w14:textId="77777777" w:rsidR="002C7A80" w:rsidRDefault="002C7A80" w:rsidP="0069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30E8" w14:textId="77777777" w:rsidR="00694E76" w:rsidRPr="00694E76" w:rsidRDefault="00694E76" w:rsidP="00694E76">
    <w:pPr>
      <w:pStyle w:val="a4"/>
      <w:jc w:val="right"/>
      <w:rPr>
        <w:rFonts w:ascii="標楷體" w:eastAsia="標楷體" w:hAnsi="標楷體"/>
        <w:sz w:val="24"/>
        <w:szCs w:val="24"/>
      </w:rPr>
    </w:pPr>
    <w:r w:rsidRPr="00694E76">
      <w:rPr>
        <w:rFonts w:ascii="標楷體" w:eastAsia="標楷體" w:hAnsi="標楷體" w:hint="eastAsia"/>
        <w:sz w:val="24"/>
        <w:szCs w:val="24"/>
      </w:rPr>
      <w:t>附件一</w:t>
    </w:r>
    <w:r>
      <w:rPr>
        <w:rFonts w:ascii="標楷體" w:eastAsia="標楷體" w:hAnsi="標楷體" w:hint="eastAsia"/>
        <w:sz w:val="24"/>
        <w:szCs w:val="24"/>
      </w:rPr>
      <w:t>、題目與摘要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76"/>
    <w:rsid w:val="00204AFA"/>
    <w:rsid w:val="00214050"/>
    <w:rsid w:val="00266DB3"/>
    <w:rsid w:val="002C7A80"/>
    <w:rsid w:val="003A0A8A"/>
    <w:rsid w:val="004662BD"/>
    <w:rsid w:val="0048127F"/>
    <w:rsid w:val="004D5982"/>
    <w:rsid w:val="00552795"/>
    <w:rsid w:val="005A73A8"/>
    <w:rsid w:val="00664BE2"/>
    <w:rsid w:val="00692ADD"/>
    <w:rsid w:val="00694E76"/>
    <w:rsid w:val="00724FA1"/>
    <w:rsid w:val="007F3B49"/>
    <w:rsid w:val="008334A6"/>
    <w:rsid w:val="008C3A89"/>
    <w:rsid w:val="008D58D8"/>
    <w:rsid w:val="00C12C53"/>
    <w:rsid w:val="00CA3C9E"/>
    <w:rsid w:val="00DF49E6"/>
    <w:rsid w:val="00EA6A23"/>
    <w:rsid w:val="00E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12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E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94E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E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94E7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A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2022-01-07T09:23:00Z</dcterms:created>
  <dcterms:modified xsi:type="dcterms:W3CDTF">2022-01-07T09:23:00Z</dcterms:modified>
</cp:coreProperties>
</file>